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doznają upokorzenia wszyscy zagniewani na ciebie, będą jak nicość* i poginą ludzie** będący z tobą w 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 spotka i upokorzenie wszystkich zagniewanych na ciebie, staną się niczym, poginą ludzie sporzący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płoną gniewem przeciwko tobie. Będą jak nicość i zginą ci, którzy tobie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się, a będą pohańbieni wszyscy gniewem pałający przeciwko tobie: staną się jako nic, i zginą ci, którzy się tobie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zasromają wszyscy, którzy walczą przeciw tobie. Będą, jakoby nie byli, i wyginą mężowie, którzy się sprzeciwiają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wstydem i hańbą się okryją wszyscy rozjątrzeni na ciebie. Unicestwieni będą i zginą ludzie kłócący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zawstydzą się i będą pohańbieni wszyscy, którzy pienią się na ciebie, będą unicestwieni i zginą ci, którzy się z tobą 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wszyscy, którzy płoną gniewem na ciebie, będą zawstydzeni i okryci hańbą. Ludzie, którzy się z tobą spierają, zostaną unicestwieni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zawstydzeni będą i pohańbieni wszyscy, którzy przeciwko tobie się srożą. Będą zgładzeni i zginą ci, którzy cię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będą zawstydzeni i okryją się hańbą wszyscy, którzy przeciw tobie się srożą. Zniweczeni zostaną i zginą ci, którzy ciebie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завстидаються і засоромляться всі твої противники. Бо будуть як не існуючі і згинуть всі твої противники.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zawstydzą i będą pohańbieni wszyscy, którzy pałają gniewem przeciw tobie; twoi przeciwnicy obrócą się w niwecz i 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wszyscy, którzy pałają gniewem na ciebie, będą zawstydzeni i upokorzeni. Ludzie wiodący z tobą spór staną się jakby niczym i 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 jak nicość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ludzie, </w:t>
      </w:r>
      <w:r>
        <w:rPr>
          <w:rtl/>
        </w:rPr>
        <w:t>אַנְׁשֵי : 1</w:t>
      </w:r>
      <w:r>
        <w:rPr>
          <w:rtl w:val="0"/>
        </w:rPr>
        <w:t xml:space="preserve">QIsa a dodaje: wszyscy ludzie, </w:t>
      </w:r>
      <w:r>
        <w:rPr>
          <w:rtl/>
        </w:rPr>
        <w:t>כול אנשי</w:t>
      </w:r>
      <w:r>
        <w:rPr>
          <w:rtl w:val="0"/>
        </w:rPr>
        <w:t xml:space="preserve"> ; wg 1QIsa b : będą zawstydzeni, </w:t>
      </w:r>
      <w:r>
        <w:rPr>
          <w:rtl/>
        </w:rPr>
        <w:t>ויבשו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2024-05-16T01:02:52Z</dcterms:modified>
</cp:coreProperties>
</file>