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robaczku* Jakubie, ty, garstko** Izraela! Ja ci pomogę – oświadcza JAHWE – a twym Odkupicielem*** jest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ani ty, garstko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Izraela! Ja ci pomogę — oświadcza JAHWE — twoim Odkupicielem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robaczku, Jakubie, garstko ludu Izraela; ja cię wspomogę, mówi JAHWE i twój Odkupiciel,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Jakóbie, garstko ludu Izraelskiego! Jać będę na pomocy, mówi Pan a odkupiciel twój,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robaku Jakobie, którzyście pomarli z Izraela! Jam cię ratował, mówi JAHWE a odkupiciel twój święty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nieboraku Izraelu! Ja cię wspomagam - wyrocznia Pana - odkupicielem twoim -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ty, garstko Izraela! Ja cię wspomogę - mówi Pan - twoim odkupicielem jest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Mój robaku, Izraelu! Ja ci pomagam – wyrocznia JAHWE – twoim wybawcą jest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robaku, Jakubie, nieboraku, Izraelu! Ja jestem twoją pomocą! - wyrocznia JAHWE. Jestem twoim odkupicielem -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robaczku, Jakubie, biedaczku ty mój, Izraelu! Ja ciebie wspieram!” - mówi Jahwe. Święty Izraela jest twoim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Якове, найменший Ізраїлю. Я тобі поміг, говорить Бог, що тебе визволяє,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robaczku, Jakóbie, garstko Israela! Ja cię wspomogę – mówi WIEKUISTY, a twoim Zbawcą jest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lękaj się, robaczku Jakubie, wy, mężowie izraelscy. Ja ci pomogę” – brzmi wypowiedź JAHWE, twojego Wykupiciela, 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robaczku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garstko, </w:t>
      </w:r>
      <w:r>
        <w:rPr>
          <w:rtl/>
        </w:rPr>
        <w:t>מְתֵי</w:t>
      </w:r>
      <w:r>
        <w:rPr>
          <w:rtl w:val="0"/>
        </w:rPr>
        <w:t xml:space="preserve"> (mete): </w:t>
      </w:r>
      <w:r>
        <w:rPr>
          <w:rtl/>
        </w:rPr>
        <w:t>מַת</w:t>
      </w:r>
      <w:r>
        <w:rPr>
          <w:rtl w:val="0"/>
        </w:rPr>
        <w:t xml:space="preserve"> ozn. mężczyznę, można by więc tłum.: drużyno. Wg G: garstko Izraela, ὀλιγοστὸς Ισραηλ. Wg 1QIsa a : martwi Izraela, </w:t>
      </w:r>
      <w:r>
        <w:rPr>
          <w:rtl/>
        </w:rPr>
        <w:t>ומיתי ישראל</w:t>
      </w:r>
      <w:r>
        <w:rPr>
          <w:rtl w:val="0"/>
        </w:rPr>
        <w:t xml:space="preserve"> , pod. G A (τεθνεωτες ). Wg BHS: </w:t>
      </w:r>
      <w:r>
        <w:rPr>
          <w:rtl/>
        </w:rPr>
        <w:t>מֹת</w:t>
      </w:r>
      <w:r>
        <w:rPr>
          <w:rtl w:val="0"/>
        </w:rPr>
        <w:t xml:space="preserve"> , za ak. mutu, czyli: wesz.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protektorem.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2024-05-15T14:29:16Z</dcterms:modified>
</cp:coreProperties>
</file>