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8"/>
        <w:gridCol w:w="6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Przesiałbyś je i uniósłby je wiatr, i rozproszyłaby je burza, lecz ty będziesz się radował w JAHWE, będziesz się chlubił Świętym*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Świętym, ּ</w:t>
      </w:r>
      <w:r>
        <w:rPr>
          <w:rtl/>
        </w:rPr>
        <w:t>בִקְדֹוׁש</w:t>
      </w:r>
      <w:r>
        <w:rPr>
          <w:rtl w:val="0"/>
        </w:rPr>
        <w:t xml:space="preserve"> (biqdosz), tj. w Świętym : wg 1QIsa a : i w Świętym, </w:t>
      </w:r>
      <w:r>
        <w:rPr>
          <w:rtl/>
        </w:rPr>
        <w:t>ובקדוש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2024-05-15T01:02:35Z</dcterms:modified>
</cp:coreProperties>
</file>