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ubodzy i potrzebujący szukają wody, a jej nie ma, gdy ich język usycha z pragnienia, Ja, JAHWE, im odpowiem, jako Bóg Izraela ich nie opuszczę.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2024-05-15T00:28:45Z</dcterms:modified>
</cp:coreProperties>
</file>