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zobaczyli i poznali,* uchwycili i pojęli (wszyscy) razem wzięci, że ręka JAHWE to uczyniła i stworzył to Święty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i zrozumieli, </w:t>
      </w:r>
      <w:r>
        <w:rPr>
          <w:rtl/>
        </w:rPr>
        <w:t>ויבינו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2024-05-15T00:44:14Z</dcterms:modified>
</cp:coreProperties>
</file>