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Przedstawcie swoją sprawę – mówi JAHWE. Podajcie swoje dowody – mówi Król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Przedstawcie swoją sprawę — mówi JAHWE. Wskażcie swe dowody — mówi Król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Przedstawcie swoją sprawę, mówi PAN; pokażcie swoje mocne dowody, mówi Król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Przedłóżcie sprawę waszę, mówi Pan; ukażcie mocne dowody swoje, mówi król Jakóbowy.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Przełóżcie rzecz waszę, mówi JAHWE, przynieście, jeśli co mocnego macie, rzekł Król Jakobów.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Przedłóżcie waszą sprawę sporną, mówi Pan, podajcie wasze mocne dowody, mówi Król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Przedstawcie swoją sprawę - mówi Pan - podajcie swoje dowody, mówi Król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Przedłóżcie waszą sprawę – mówi JAHWE, przedstawcie wasze dowody – mówi Król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Przedstawcie swoją sprawę - mówi JAHWE. Podajcie swoje dowody - mówi Król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Przedłóżcie swą sprawę - mówi Jahwe. Przedstawcie swoje dowody - rzecze Król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Зближається ваш суд, говорить Господь Бог. Зближилися ваші ради, говорить цар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Przedłóżcie waszą sprawę – mówi WIEKUISTY, przytoczcie wasze silne dowody – mówi Król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”Przedstawcie swoją sporną sprawę” – mówi JAHWE. ”Przedłóżcie swe argumenty” – mówi Król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2024-05-15T00:12:32Z</dcterms:modified>
</cp:coreProperties>
</file>