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podejdą i niech nam objawią to, co ma nastąpić, o rzeczach dawnych, co było, niech opowiadają,* abyśmy wzięli to sobie do serca i poznali ich skutek; lub dajcie nam usłyszeć o tym, co nadchodzi!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proroctwach dawnych, o tym, co się spełniło, niech opowiadają.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2024-05-15T01:44:48Z</dcterms:modified>
</cp:coreProperties>
</file>