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Mówcie, co stanie się potem! Przekonamy się, czy jesteście bogami. Tak, zróbcie coś dobrego albo zróbcie coś złego, abyśmy nareszcie mogli się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Oznajmijcie, co nastąpi w przyszłości, a poznamy, że jesteście bogami. Tak, zróbcie coś dobrego lub złego, abyśmy się zdumiewali i 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Oznajmijcie, co ma przyjść napotem, a poznamy, żeście bogowie; albo uczyńcie co dobrego lub złego, abyśmy się zdumiewali, gdybyśmy to społem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Oznajmicie, co ma przyść na potym, a doznamy, żeście wy bogowie. Uczyńcie też dobrze abo źle, jeśli możecie, a mówmy i obaczmy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Objawcie to, co ma nadejść w przyszłości, abyśmy poznali, czy jesteście bogami. Zróbcie więc coś, czy dobrego, czy złego, żebyśmy to z podziwem wszyscy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się stanie później, abyśmy poznali, czy jesteście bogami, i uczyńcie coś, czy dobrego, czy złego, abyśmy z podziwem mogli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to, co nastąpi w przyszłości, abyśmy się przekonali, czy jesteście bogami. Tak, uczyńcie cokolwiek dobrego albo złego, abyśmy wspólnie spoglądali zadziwieni.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Ogłoście, co stanie się później, a przekonamy się, czy jesteście bogami. Zróbcie cokolwiek dobrego lub złego, byśmy patrzyli na to przejęci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Odsłońcie nam, co nastąpi w przyszłości, a przekonamy się, czy jesteście bogami. Tak zróbcie [cokolwiek] dobrego czy złego, byśmy wspólnie mogli podziwiać i razem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нам те, що надходить в кінці, і пізнаємо, що ви є богами. Добре зробите і зле зробите, і здивуємося і побачимо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w następstwie, abyśmy poznali, że jesteście bogami; czy też chciejcie wyrządzić coś złego, albo dobrego, a się zadziwimy, jeśli to razem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potem, abyśmy poznali, że jesteście bogami. Tak, powinniście czynić dobrze albo czynić źle, abyśmy się rozejrzeli i zarazem to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2024-05-15T12:08:35Z</dcterms:modified>
</cp:coreProperties>
</file>