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wy jesteście niczym i niczym** są wasze dzieła; obrzydliwością jest ten, kto was obiera.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: wg 1QIsa a : </w:t>
      </w:r>
      <w:r>
        <w:rPr>
          <w:rtl/>
        </w:rPr>
        <w:t>הנה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niczym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2024-05-15T18:03:09Z</dcterms:modified>
</cp:coreProperties>
</file>