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Gdy* ich ściga, przechodzi** w pokoju, ścieżką na swych nogach nie przychodzi.***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ściga, przechodzi bezpiecznie, ścieżki nie tyka stopami!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 ich, przeszedł spokojnie ścieżkę, po której swoimi nogami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Uganiał się z nimi, przeszedł spokojnie ścieszkę, po której nogami swemi nie chadzał.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gonił, przejdzie w pokoju, szcieżką się nie ukaże na nogach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ściga ich, przechodzi nietknięty, jakby stopami nie dotykał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ściga, przechodzi bezpiecznie, swoimi nogami nie dotyka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 ich, przechodzi bezpiecznie, stopami nie dotyka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Ściga, sam wychodząc cało, jakby stopami nie dotykał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 ich, dalej idąc bezpiecznie, ledwie stopami dotykając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переслідуватиме їх і в мирі перейде дорога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 ich, bezpiecznie przebiega drogę, na której nie stały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ich ścigał, kto spokojnie chodził stopami po ścieżce, którą nie przyszedł?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wers zaczyna się od spójnika: </w:t>
      </w:r>
      <w:r>
        <w:rPr>
          <w:rtl/>
        </w:rPr>
        <w:t>וירדפם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1QIsa a wyrażenie poprzedzone spójnikiem: </w:t>
      </w:r>
      <w:r>
        <w:rPr>
          <w:rtl/>
        </w:rPr>
        <w:t>ויעבור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Tj. (1) idiom: Porusza się z wielką szybkością (?); (2) ścieżką, którą jego nogi nie przechodziły (tzn. wkracza na nowe terytoria). Werset ten kończy się w 1QIsa a wyrażeniem: (ścieżki jego nóg) nie zrozumieli, </w:t>
      </w:r>
      <w:r>
        <w:rPr>
          <w:rtl/>
        </w:rPr>
        <w:t>לוא יבינו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2024-05-15T16:20:10Z</dcterms:modified>
</cp:coreProperties>
</file>