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zadrżały, krańce ziemi ze strachem 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 i zlękły się; krańce ziemi przestraszyły się, zgromadziły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wyspy, i ulękły się; kończyny ziemi zdumiały się; zgromadziły się, i zeszły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wyspy a zlękły się, kończyny ziemie zdumiały się, przybliżyły się i przystąpiły.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wyspy i lękają się, drżą krańce ziemi! - Zbliżają się i 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to wyspy i ulękły się, krańce ziemi przeraziły się, zbliżyły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 ujrzeli i lęk ich ogarnął, drżą mieszkańcy krańców ziemi, przybliżyli się,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to wyspy i bardzo się przeraziły, zadrżał świat cały. Wszyscy zbliżyli się i nadeszli.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kraje dalekie i lęk je ogarnia, krańce ziemi - i drżą. (Zbliżają się i przychodzą).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побачили і налякалися, приблизилися кінці землі і прийшли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wyspy i drżą, trwożą się krańce ziemi, gromadzą się oraz schodzą.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ujrzały i się przelękły. Krańce ziemi zadrżały. Zbliżyły się i przychodziły.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2024-05-15T10:39:06Z</dcterms:modified>
</cp:coreProperties>
</file>