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Izraelu, mój sługo, Jakubie, którego wybrałem, potomstwo mojego przyjaciela* Abrahama,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&lt;x&gt;290 41:8&lt;/x&gt;;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2024-05-15T08:44:21Z</dcterms:modified>
</cp:coreProperties>
</file>