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pochwyciłem* na krańcach ziemi i z jej zakątków cię powołałem, i powiedziałem** do ciebie: Sługą moim jesteś, wybrałem cię i cię nie odrzuciłem: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wzmocniłem.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powiedziałem, </w:t>
      </w:r>
      <w:r>
        <w:rPr>
          <w:rtl/>
        </w:rPr>
        <w:t>וָאֹמַר</w:t>
      </w:r>
      <w:r>
        <w:rPr>
          <w:rtl w:val="0"/>
        </w:rPr>
        <w:t xml:space="preserve"> (wa’omar), wg 1QIsa a : I niech powiem, </w:t>
      </w:r>
      <w:r>
        <w:rPr>
          <w:rtl/>
        </w:rPr>
        <w:t>ואומרה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2024-05-15T22:41:07Z</dcterms:modified>
</cp:coreProperties>
</file>