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ślepy, jeśli nie mój sługa, i głuchy jak mój posłaniec, którego posyłam? Kto jest ślepy jak Mnie poświęcony* i ślepy jak sługa JHWH?**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ślepy, jeśli nie mój sługa? Kto jest głuchy tak, jak mój posłaniec? Kto jest tak ślepy, jak mój sprzymierzeniec, ślepy jak sługa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jest ślepy, jeśli nie mój sługa, i głuchy, jeśli nie mój posłaniec, którego posłałem? Kto jest tak ślepy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ten, 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doskonały,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ślepy jak sługa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ślepy, jedno sługa mój? a kto głuchy, jedno poseł mój, którego posyłam? Któż tak ślepy jako doskonały, ślepy, mówię, jako sługa Pański?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ślepy: jedno sługa mój? I głuchy: jedno, do któregom posłał posły moje? Kto ślepy: jedno, który jest zaprzedany? A kto ślepy: jedno sługa PANski?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niewidomy, jeżeli nie mój sługa, i głuchy, jak posłaniec, którego posyłam? Kto jest niewidomy, jak mój wysłannik, i głuchy, jak sługa Pański?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ślepy, jeżeli nie mój sługa, i głuchy, jeżeli nie mój posłaniec, którego posyłam? Kto jest ślepy jak posłaniec i głuchy jak sługa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ślepy, jeśli nie Mój sługa, i głuchy jak Mój zwiastun, którego posyłam? Kto jest ślepy jak Mój wysłannik, ślepy jak sługa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niewidomy, jeśli nie mój sługa, albo głuchy, jeśli nie mój wysłannik, którego posyłam? Kto jest niewidomy, jeśli nie mój wybrany, albo głuchy, jeśli nie sługa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ślepy - jeśli nie mój sługa, i głuchy - jak mój posłaniec, którego posyłam? (Kto jest ślepy, jak mój zaufany, kto jest głuchy, jak sługa Jahwe?)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сліпий, але хіба мої раби, і глухий, але хіба ті, що ними володіють? І божі раби осліпли.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jest bardziej ślepy niż Mój sługa i bardziej głuchy niż Mój poseł, którego wysyłam? Kto tak ślepy jak Mój odkupiony, zaślepiony jak sługa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ślepy, jeżeli nie mój sługa, i kto jest głuchy jak mój posłaniec, którego wysyłam? Kto jest ślepy jak ten, który otrzymał zapłatę, albo ślepy jak sługa Jehowy?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poświęcony, </w:t>
      </w:r>
      <w:r>
        <w:rPr>
          <w:rtl/>
        </w:rPr>
        <w:t>מְׁשֻּלָם</w:t>
      </w:r>
      <w:r>
        <w:rPr>
          <w:rtl w:val="0"/>
        </w:rPr>
        <w:t xml:space="preserve"> (meszullam), l. mający ze Mną pokój, związany ze mną przymierzem. Proponowane są em.: (1) ich władca, </w:t>
      </w:r>
      <w:r>
        <w:rPr>
          <w:rtl/>
        </w:rPr>
        <w:t>מֹׁשְלָם</w:t>
      </w:r>
      <w:r>
        <w:rPr>
          <w:rtl w:val="0"/>
        </w:rPr>
        <w:t xml:space="preserve"> (moszlam), za G: οἱ κυριεύοντες αὐτῶν; (2) mój posłaniec, </w:t>
      </w:r>
      <w:r>
        <w:rPr>
          <w:rtl/>
        </w:rPr>
        <w:t>מְׁשֻּלָחִי</w:t>
      </w:r>
      <w:r>
        <w:rPr>
          <w:rtl w:val="0"/>
        </w:rPr>
        <w:t xml:space="preserve"> (mesullachi) BHS; (3) mój sprzymierzeniec, ׁ</w:t>
      </w:r>
      <w:r>
        <w:rPr>
          <w:rtl/>
        </w:rPr>
        <w:t>שֹלְמִי ּכְמֹו</w:t>
      </w:r>
      <w:r>
        <w:rPr>
          <w:rtl w:val="0"/>
        </w:rPr>
        <w:t xml:space="preserve"> , zob. &lt;x&gt;230 7:5&lt;/x&gt;; &lt;x&gt;290 30:22&lt;/x&gt; (&lt;x&gt;290 42:19&lt;/x&gt;L.).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2024-05-03T05:55:40Z</dcterms:modified>
</cp:coreProperties>
</file>