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– oświadczenie JAHWE – i moim sługą, którego wybrałem, abyście poznali i wierzyli Mi, i zrozumieli, że to Ja jestem, że przede Mną nie stworzono Boga* i po Mnie** żadnego nie będzie.***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innego Boga G, ἄλλος θεὸς.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 Mnie, </w:t>
      </w:r>
      <w:r>
        <w:rPr>
          <w:rtl/>
        </w:rPr>
        <w:t>אַחֲרַי</w:t>
      </w:r>
      <w:r>
        <w:rPr>
          <w:rtl w:val="0"/>
        </w:rPr>
        <w:t xml:space="preserve"> : wg 1QIsa b : po Nim, </w:t>
      </w:r>
      <w:r>
        <w:rPr>
          <w:rtl/>
        </w:rPr>
        <w:t>אחריו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będzie, </w:t>
      </w:r>
      <w:r>
        <w:rPr>
          <w:rtl/>
        </w:rPr>
        <w:t>לֹא יִהְיֶה</w:t>
      </w:r>
      <w:r>
        <w:rPr>
          <w:rtl w:val="0"/>
        </w:rPr>
        <w:t xml:space="preserve"> : wg 1QIsa a : nie było, </w:t>
      </w:r>
      <w:r>
        <w:rPr>
          <w:rtl/>
        </w:rPr>
        <w:t>לוא היה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2024-05-04T00:22:29Z</dcterms:modified>
</cp:coreProperties>
</file>