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skorzystajcie ze zbawienia, wy, ze wszystkich krańców ziemi, gdyż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abyście byli zbawieni, wszystkie krańce ziemi, gdyż ja jestem Bogiem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Obejrzyjcież się na mię, abyście zbawione były wszystkie kończyny ziemi; bom Ja Bóg,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ku mnie, a będziecie zbawione wszytkie kraje ziemie, bom ja Bóg,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by się zbawić, wszystkie krańce świata, bo Ja jestem Bogiem,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zwróćcie, wszystkie krańce ziemi, abyście były zbawione, bo Ja jestem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 będziecie zbawione,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aby się zbawić,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a dostąpicie zbawienia, wszystkie krańce ziemi! Bo ja jestem Bogiem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до Мене і спасетеся, ви, що з країв землі. Я є Бог, і немає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 i bądźcie wybawione wszystkie krańce ziemi! Bo Ja jestem Bóg,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”Nawróćcie się do mnie i bądźcie wybawieni, wy wszyscy na krańcach ziemi; bo ja jestem Bogiem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2024-04-25T14:40:36Z</dcterms:modified>
</cp:coreProperties>
</file>