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siebie samego przysiągłem: ― ― wyjdzie z ― ust Moich sprawiedliwość, ― słowa Me nie będą się zmieniać, gdyż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zegnie się wszelkie kolano i wyzna każdy język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wyszła sprawiedliwość,* Słowo – i nie zostanie cofnięte, że przede Mną zegnie się każde kolano, każdy język wyzna:**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sprawiedliwość, tj. to, co słuszne.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14:11&lt;/x&gt;; &lt;x&gt;570 2:10-11&lt;/x&gt;;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2024-03-28T08:34:20Z</dcterms:modified>
</cp:coreProperties>
</file>