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JAHWE zostaną uwolnieni i w ― Bogu będą chlubić wszyscy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plemienia ―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będzie usprawiedliwione i będzie się chlubić całe potomstwo*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2024-04-26T03:06:49Z</dcterms:modified>
</cp:coreProperties>
</file>