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Pokropiły niebiosa z góry i obłoki spuściły sprawiedliwość! Niech się otworzy ziemia i niech zaowocuje zbawienie, a wraz z nim niech wykiełkuje sprawiedliwość! Ja, JAHWE, je* stworzyłem.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zaimek rm odnosi się do zbawienia.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2024-04-25T10:49:21Z</dcterms:modified>
</cp:coreProperties>
</file>