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wysypują złoto z worka i srebro miarą ważą na szalach, wynajmują złotnika, a on przerabia to na bożka, padają – tak – kłaniają mu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2024-05-06T11:05:46Z</dcterms:modified>
</cp:coreProperties>
</file>