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pewna w swym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Myślałaś: Nikt mnie nie widzi. Zwiodły cię twa mądrość i wiedza! A powtarzałaś sobie: Ja — i nie ma mnie równej!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Zaufałaś bowiem swojej niegodziwości i mówiłaś: Nikt mnie nie widzi. Twoja mądrość i twoja wiedza uczyniły cię przewrotną i mówiłaś w swoim sercu: Ja jestem i nie ma oprócz mnie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ufasz w złości twojej, a mówisz: Nie widzi mię nikt. Mądrość twoja i umiejętność twoja, ta cię przewrotną uczyniła, abyś mówiła w sercu swem: Jam jest, a niemasz oprócz mnie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ufałaś złości twej i mówiłaś: Nie masz, kto by mię widział. Umiejętność twoja i mądrość ta cię zdradziła. I mówiłaś w sercu twoim: Jam jest, a oprócz mnie nie masz inszej.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Polegałaś na twojej złości, mówiłaś: Nikt mnie nie widzi. Twoja mądrość i twoja wiedza sprowadziły cię na manowce. Mówiłaś w sercu swoim: Tylko ja,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bezpieczna w swej złości, mówiłaś: Nikt mnie nie widzi. Twoja mądrość i twoja wiedza skłoniły cię do odstępstwa, tak że myślałaś sobie: Ja jestem i nie ma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nieprawości, mówiłaś: Nikt mnie nie widzi! Twoja mądrość i wiedza cię zwiodły, tak że powiedziałaś w swoim sercu: Ja i nikt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niegodziwości; mówiłaś sobie: „Nikt mnie nie widzi”. Zwiodły cię twoja mądrość i wiedza; myślałaś: „Nikt mi nie dorówna!”.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niegodziwości. Myślałaś: ”Nikt mię nie widzi”. Twoja mądrość i wiedza cię zwiodły, tak że myślałaś w swym sercu: - Ja, i nikt poza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twojej niegodziwości mieniłaś się bezpieczną, sądziłaś: Nikt mnie nie widzi. Twoja mądrość i wiedza, to one cię uwiodły, że pomyślałaś w swoim sercu: Ja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pokładałaś ufność w swej niegodziwości. Powiedziałaś: ”Nikt mnie nie widzi”. Twoja mądrość i twoja wiedza – oto, co cię zwiodło; i mawiasz w swoim sercu: ”Ja jestem, a nie ma nikogo innego”.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2024-05-07T03:45:52Z</dcterms:modified>
</cp:coreProperties>
</file>