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7"/>
        <w:gridCol w:w="1501"/>
        <w:gridCol w:w="6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odkryta twoja nagość i widoczna twoja hańba! Wezmę pomstę, nie oszczędzę nikogo,*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oszczędzę nikogo : idiom: nie spotkam (życzliwie) człowieka, &lt;x&gt;290 47:3&lt;/x&gt;L.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2024-05-06T22:17:44Z</dcterms:modified>
</cp:coreProperties>
</file>