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(ty), Izraelu, mój powołany! Ja jestem Tym – Ja jestem pierwszy i Ja jestem ostatni.*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44:6&lt;/x&gt;;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2024-04-29T09:00:24Z</dcterms:modified>
</cp:coreProperties>
</file>