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Mnie! Słuchajcie tego! Od początku nie mówiłem w ukryciu, od czasu, gdy się to dzieje, Ja tam jestem. A teraz Pan JAHWE posłał mnie i Jego Duch.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2024-04-29T11:34:03Z</dcterms:modified>
</cp:coreProperties>
</file>