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nazywani są od świętego miasta i opierają się na Bogu Izraela – Jego 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2024-04-29T15:46:10Z</dcterms:modified>
</cp:coreProperties>
</file>