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Wychodźcie z Babilonu! Uciekajcie od Chaldejczyków! Radosnym głosem ogłaszajcie, dawajcie o tym słyszeć, niech to dojdzie do krańca ziemi! Mówcie: JAHWE wykupił swojego sługę Jakuba!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2024-04-29T11:21:55Z</dcterms:modified>
</cp:coreProperties>
</file>