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4"/>
        <w:gridCol w:w="5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mieli pragnienia, gdy ich wiódł przez wyschłe miejsca, sprawił, że woda dla nich trysnęła ze skały – i rozłupał skałę – popłynęła woda!*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mieli pragnienia, gdy ich niegdyś wiódł przez pustynię; sprawił, że woda dla nich trysnęła ze skały. Tak! Rozłupał skałę i popłynęła woda!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zaznali pragnienia, gdy ich prowadził przez pustynię. Sprawił, że wody trysnęły dla nich ze skał. Rozszczepił skałę i wypłynęły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upragną, gdy ich przez pustynie powiedzie; wody z skały wywiedzie im; bo rozszczepi opokę, i wypłyną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pragnęli na puszczy, gdy je wywodził. Wodę z skały wywiódł im i rozciął opokę i wypłynęły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czuli pragnienia, gdy On ich wiódł przez pustynię, zdrojom ze skały kazał dla nich trysnąć; rozłupał skałę, wypłynęła 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mieli pragnienia, gdy ich wiódł przez pustynię, sprawił, że woda wytrysnęła dla nich ze skały i rozłupał skałę tak, że wypłynęła 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odczuwali pragnienia, gdy On prowadził ich przez pustynię. Sprawił, że dla nich wytrysnęła woda ze skały – rozłupał skałę i popłynęła 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cierpieli pragnienia, choć prowadził ich przez miejsca pustynne. Sprawił, że wytrysnęły dla nich wody ze skały; rozszczepił skałę i wypłynęła 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zaznali pragnienia, kiedy ich wiódł przez pustynie; On sprawił, że popłynęły dla nich wody ze skały; rozszczepił skałę - i wody wytrysły.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будуть спрагнені, приведе їх через пустиню, виведе їм воду з каменя. Розвалиться камінь, і потече вода, і мій нарід питиме.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pragnęli na stepach, po których ich poprowadził wytoczył im wody ze skały; rozsadził opokę, zatem trysnęły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poczuli pragnienia, gdy prowadził ich przez spustoszone miejsca. Sprawił, że woda wytrysnęła dla nich ze skały, i rozłupywał skałę, by popłynęła woda”.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2024-04-29T09:17:31Z</dcterms:modified>
</cp:coreProperties>
</file>