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6"/>
        <w:gridCol w:w="4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bezbożnych JAHWE mówi: Nie zaznają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niezbożnym!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zaznają pokoju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(”Dla bezbożnych nie ma pokoju”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безбожним радіти,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pokoju dla niegodziwych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pokoju – rzekł JAHWE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2024-04-29T12:58:59Z</dcterms:modified>
</cp:coreProperties>
</file>