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wiedziałem, że jesteś uparty i że twój kark jest ścięgnem z żelaza, a twoje czoło to spiż,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2024-04-29T15:32:17Z</dcterms:modified>
</cp:coreProperties>
</file>