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zapowiadałem ci od dawna, dawałem o tym słyszeć, zanim nastąpiło, abyś nie powiedział: Mój bożek to uczynił, mój posążek i mój odlew to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2024-04-29T08:07:25Z</dcterms:modified>
</cp:coreProperties>
</file>