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Przejrzyj to wszystko! A wy* – czy nie ogłosicie?** Od teraz będziesz ode Mnie słyszał o tym, co nowe i zakryte, i o czym nie wiedziałeś.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Skojarz to wszystko! Czy nie przyznasz Mi racji? Od teraz natomiast będziesz ode Mnie słyszał o tym, co nowe, zakryte, i o czym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spójrz na to wszystko. Czy wy tego nie opowiecie? Teraz już ogłaszam nowe i tajemne rzeczy,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tem, spojrzyjże na to wszystko; a wy izali tego nie opowiecie? Teraz już ogłaszam nowe i tajemne rzeczy, i o którycheś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słyszał, obacz wszytko, a wy azaście opowiadali? Dałem ci słyszeć nowiny od onego czasu i zachowano jest, czego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słyszałeś i widziałeś to wszystko; czy więc tego nie przyznasz? Od tej chwili ogłaszam ci rzeczy nowe, tajemne i tobie nie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zobacz to wszystko! A wy - czy nie będziecie o tym świadczyli? Od teraz będę ci ogłaszał rzeczy nowe i rzeczy zakryte,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Usłyszałeś, zobacz to wszystko! Czy wy nie powinniście o tym świadczyć? Odtąd ogłaszam ci rzeczy nowe, rzeczy tajemne,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więc spójrz na to wszystko! Czy możesz temu zaprzeczyć? Odtąd jednak pozwalam ci słyszeć rzeczy nowe, tajemne, o których wcześniej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- [więc teraz] oglądaj to wszystko! Czyż wy nie uznacie? A zapowiadam ci odtąd nowe [zdarzenia] strzeżone,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почули все, і ви не зрозуміли. Але й відомим тобі Я зробив нове від нині, те, що має статися, і ти не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– popatrz, że wszystko jest. Czyż nie musicie tego sami przyznać? Teraz też zapowiedziałem ci nowe i tajemnicze rzeczy, o których jeszcze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Słyszałeś. Popatrz na to wszystko. A wy – czy tego nie opowiecie? Daję ci odtąd słyszeć rzeczy nowe, rzeczy ukryte, których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wy, </w:t>
      </w:r>
      <w:r>
        <w:rPr>
          <w:rtl/>
        </w:rPr>
        <w:t>וְאַּתֶם</w:t>
      </w:r>
      <w:r>
        <w:rPr>
          <w:rtl w:val="0"/>
        </w:rPr>
        <w:t xml:space="preserve"> (we’attem): wg BHS: i prawdy, </w:t>
      </w:r>
      <w:r>
        <w:rPr>
          <w:rtl/>
        </w:rPr>
        <w:t>וֶאֱמֶת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ogłosicie : wg BHS: ogłosisz.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2024-04-29T12:40:03Z</dcterms:modified>
</cp:coreProperties>
</file>