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Słyszałeś! Przejrzyj to wszystko! A wy* – czy nie ogłosicie?** Od teraz będziesz ode Mnie słyszał o tym, co nowe i zakryte, i o czym nie wiedziałeś.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wy, </w:t>
      </w:r>
      <w:r>
        <w:rPr>
          <w:rtl/>
        </w:rPr>
        <w:t>וְאַּתֶם</w:t>
      </w:r>
      <w:r>
        <w:rPr>
          <w:rtl w:val="0"/>
        </w:rPr>
        <w:t xml:space="preserve"> (we’attem): wg BHS: i prawdy, </w:t>
      </w:r>
      <w:r>
        <w:rPr>
          <w:rtl/>
        </w:rPr>
        <w:t>וֶאֱמֶת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ogłosicie : wg BHS: ogłosisz.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2024-04-29T13:55:01Z</dcterms:modified>
</cp:coreProperties>
</file>