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27"/>
        <w:gridCol w:w="57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moje imię powstrzymywałem* swój gniew, ze względu na moją sławę** oszczędzałem cię, aby cię nie zniszczyć.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moje imię powstrzymywałem swój gniew, ze względu na moją sławę oszczędzałem cię, nie chcąc cię zniszczyć.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moje imię powściągam swój gniew i ze względu na moją chwałę powstrzymam swój gniew na ciebie, aby cię nie wytępić.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imienia mego zatrzymam popędliwość moję, a dla chwały mojej zahamuję gniew przeciwko tobie, abym cię nie wygładził.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imienia mego oddalę zapalczywość moję, a chwałą moją okiełznam cię, abyś nie zaginął.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wzgląd na moje imię powstrzymam oburzenie i pohamuję się przez wzgląd na moją chwałę, ażeby cię nie wytracić.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wzgląd na moje imię powstrzymywałem swój gniew i przez wzgląd na moją cześć oszczędzałem cię, aby cię nie zniszczyć.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wzgląd na swoje imię powściągam gniew i dla Mojej chwały się powstrzymuję, aby cię nie zgładzić.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wzgląd na moje imię gniew swój powściągam i przez wzgląd na moją chwałę wstrzymam się, aby cię nie wytępić.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mego Imienia gniew swój zawieszę i dla mej chwały powstrzymam się, by cię nie wytępić.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Задля мого імени Я покажу тобі мій гнів і моє славне наведу на тебе, щоб Я тебе не вигубив.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Zawieszę Mój gniew z powodu Mego Imienia, powściągnę się wobec ciebie dla Mej chwały, abym cię nie wytępił.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swe imię pohamuję swój gniew i dla swej chwały będę wobec ciebie powściągliwy, byś nie został zgładzony.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powstrzymywałem, </w:t>
      </w:r>
      <w:r>
        <w:rPr>
          <w:rtl/>
        </w:rPr>
        <w:t>אֶחֱטָם</w:t>
      </w:r>
      <w:r>
        <w:rPr>
          <w:rtl w:val="0"/>
        </w:rPr>
        <w:t xml:space="preserve"> , hl, od </w:t>
      </w:r>
      <w:r>
        <w:rPr>
          <w:rtl/>
        </w:rPr>
        <w:t>חָטַם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sławę, ּ</w:t>
      </w:r>
      <w:r>
        <w:rPr>
          <w:rtl/>
        </w:rPr>
        <w:t>תְהִּלָה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2024-04-29T11:09:07Z</dcterms:modified>
</cp:coreProperties>
</file>