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wywyższy się przez sąd, Święty Bóg uświęci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JAHWE Zastępów wywyższy się przez sąd, Święty Bóg uświęci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zastępów będzie wywyższony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sąd, a Święty Bóg okaże się święty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zastępów wywyższony będzie w sądzie, a Bóg święty ukaże się świętym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wywyższy się w sądzie i Bóg święty poświęci się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przez sąd się wywyższy, Bóg Święty przez sprawiedliwość okaże swą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będzie wywyższony przez sąd, a Święty Bóg okaże się świętym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zaś będzie wywyższony na sądzie, Bóg ukaże swoją świętość dzięki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przez swój sąd się wywyższy, Święty Bóg w sprawiedliwości objawi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przez sąd swój będzie wywyższony. Bóg święty w sprawiedliwości objawi swą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підніметься вгору Господь Саваот на суді, і святий Бог прославиться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sądzie wzniesie się WIEKUISTY Zastępów, święty Bóg będzie wywyższony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wywyższy się przez sąd i prawdziwy Bóg, Święty, uświęci się przez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2024-04-29T00:46:03Z</dcterms:modified>
</cp:coreProperties>
</file>