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jagnięta paść się będą jak na swym pastwisku, a pustkowia bogatych przechodnie* spasą.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przechodnie, ּ</w:t>
      </w:r>
      <w:r>
        <w:rPr>
          <w:rtl/>
        </w:rPr>
        <w:t>גָרִים</w:t>
      </w:r>
      <w:r>
        <w:rPr>
          <w:rtl w:val="0"/>
        </w:rPr>
        <w:t xml:space="preserve"> (garim), em. na koziołki l. owce, ּ</w:t>
      </w:r>
      <w:r>
        <w:rPr>
          <w:rtl/>
        </w:rPr>
        <w:t>גְדַיִם</w:t>
      </w:r>
      <w:r>
        <w:rPr>
          <w:rtl w:val="0"/>
        </w:rPr>
        <w:t xml:space="preserve"> (gedaim): a pustkowia bogatych spasą koziołki.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2024-04-29T04:40:03Z</dcterms:modified>
</cp:coreProperties>
</file>