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— niczym powrozami wozów!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sznurami marności, a grzech — jakby powrozem wozu!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powrozami marności, a grzech jako powrozem wozowym!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ciągniecie nieprawość powrózkami marności, a grzech jako powróz wozowy!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postronkach dla wołu ciągną nieprawości i na powrozach uprzęży swe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sznurami nieprawości, a grzech jakby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sznurami nieprawości przyciągają winę i grzech jakby uprzężą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trudzą się, ciągnąc winę sznurami fałszu, a grzech - jakby powrozami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karę na smyczy bezprawia i grzech - jak powrozy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тягнете до себе гріхи наче довгим шнуром і беззаконня наче ярмо ременем теляти,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węzłami fałszu, a kaźń jak gdyby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przewinienie sznurami nieprawdy, a grzech jakby powrozami wozu;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2024-04-29T05:14:50Z</dcterms:modified>
</cp:coreProperties>
</file>