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powtarzającym: Niech przyśpieszy, niech ponagli swe dzieło, abyśmy (je) zobaczyli – niech się zbliży, niech nadejdzie zamysł Świętego Izraela i niech go poznamy!*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2024-04-28T22:40:10Z</dcterms:modified>
</cp:coreProperties>
</file>