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Przekopał ją* i oczyścił z kamieni, i zasadził w niej szlachetne szczepy. I wybudował pośród niej wieżę, wykuł w niej również prasę i oczekiwał, że wyda (dorodne) winogrona, a wydała nic niewarte**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ogrodził ją, por. G, καὶ φραγμὸν περιέθηκα.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nic niewarte, ּ</w:t>
      </w:r>
      <w:r>
        <w:rPr>
          <w:rtl/>
        </w:rPr>
        <w:t>בְאֻׁשִים</w:t>
      </w:r>
      <w:r>
        <w:rPr>
          <w:rtl w:val="0"/>
        </w:rPr>
        <w:t xml:space="preserve"> (be’uszim), lub: kwaśne, dzikie, cuchnące.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2024-04-29T04:11:47Z</dcterms:modified>
</cp:coreProperties>
</file>