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uważają się za roztropnych!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sobie zdadzą być mądrymi, a sami u siebie roztropnymi!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mądrymi w oczach waszych a sami przed sobą roztropnymi!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uważają za mądrych i są sprytni we własnym mniemaniu!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we własnym mniemaniu za 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mądrzy we własnych oczach, i tym, którzy są roztropni wobec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uważają siebie za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sami siebie uważają za mądrych i są rozsądni w swych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розумні у собі самих і знатоки перед самими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roztropnym we własnym 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mądrzy we własnych oczach i roztropni wobec własnego oblicza!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26:12&lt;/x&gt;; &lt;x&gt;240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2024-04-29T00:25:52Z</dcterms:modified>
</cp:coreProperties>
</file>