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7"/>
        <w:gridCol w:w="5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 sygnał narodom z daleka,* i gwizdem zwabi go z krańców ziemi, a oto (ten) przybędzie niezwłocznie i szybko.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 On sygnał narodowi z daleka. Gwizdem zwabi go z krańców ziemi, a ten ściągnie niezwłocznie i szybko.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wzniesie on sztandar dla narodów z daleka, i zaświszcze na nie z krańców ziemi, a oto śpiesznie i prędko przybędą.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podniesie chorągiew do narodu dalekiego, a zaświśnie nań od kończyn ziemi, a oto rychło i prędko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podniesie chorągiew między narody odległe, i świśnie nań z kończyn ziemie, a oto śpieszny prędko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zatknie chorągiew dla dalekiego narodu i gwizdem wezwie go z krańców ziemi - i oto on przyjdzie rączy i lekki.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wywiesi chorągiew dla narodu z daleka, i świstem zwabi go od krańców ziemi, a oto ten śpiesznie i szybko nadejdzie.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Podniesie chorągiew na znak dla dalekiego ludu, zagwiżdże na niego z końca ziemi, a ten bardzo szybko przybędzie.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uczyni znak dla dalekiego narodu, przywoła go z krańców ziemi, a ten spiesznie przybędzie.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wzniesie sztandar dla ludu z daleka, przywoła go z krańców ziemi, i ten oto śpiesznie i rychło przybędzie.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Він підніме знак в далеких народах і зрушить їх з кінців землі, і ось скоро легко приходять.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 daleka podniesie ludom znak, zaświśnie na jeden z narodów, z krańca ziemi, a oto chyżo i rączo nadbiegnie.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 sygnał dla wielkiego narodu w oddali, i zagwizdał na niego na krańcu ziemi; i oto w pośpiechu przyjdzie szybko.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narodom z daleka, </w:t>
      </w:r>
      <w:r>
        <w:rPr>
          <w:rtl/>
        </w:rPr>
        <w:t>מֵרָחֹוק לַּגֹויִם</w:t>
      </w:r>
      <w:r>
        <w:rPr>
          <w:rtl w:val="0"/>
        </w:rPr>
        <w:t xml:space="preserve"> (lagoim merachoq), raczej: (1) narodowi z daleka, </w:t>
      </w:r>
      <w:r>
        <w:rPr>
          <w:rtl/>
        </w:rPr>
        <w:t>לְגֹוי מֵרָחֹוק</w:t>
      </w:r>
      <w:r>
        <w:rPr>
          <w:rtl w:val="0"/>
        </w:rPr>
        <w:t xml:space="preserve"> (legoi merachoq), lub (2) narodowi z odległego miejsca, </w:t>
      </w:r>
      <w:r>
        <w:rPr>
          <w:rtl/>
        </w:rPr>
        <w:t>לְגֹוי מִּמֶרְחָק</w:t>
      </w:r>
      <w:r>
        <w:rPr>
          <w:rtl w:val="0"/>
        </w:rPr>
        <w:t xml:space="preserve"> (legoj mimmerachoq), zob. &lt;x&gt;300 5:15&lt;/x&gt;.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2024-04-29T04:39:10Z</dcterms:modified>
</cp:coreProperties>
</file>