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wszystkie jego łuki napięte, kopyta jego koni uchodzą za krzemień,* a jego koła – jak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krzemień, ּ</w:t>
      </w:r>
      <w:r>
        <w:rPr>
          <w:rtl/>
        </w:rPr>
        <w:t>כַּצַר</w:t>
      </w:r>
      <w:r>
        <w:rPr>
          <w:rtl w:val="0"/>
        </w:rPr>
        <w:t xml:space="preserve"> (katstsar): za skałę, </w:t>
      </w:r>
      <w:r>
        <w:rPr>
          <w:rtl/>
        </w:rPr>
        <w:t>כצור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2024-04-29T01:02:37Z</dcterms:modified>
</cp:coreProperties>
</file>