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wy, zamieszkali w Judzie, rozsądźcie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mężczyźni Judy, rozsądźcie, proszę, 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obywatele Jeruzalemscy i mężowie Judzcy! proszę, rozsądźcie teraz między mną i między 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obywatele Jerozolimscy i mężowie Judzcy, rozsądźcie między mną a winnicą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mieszkańcy Jeruzalem i mężowie z Judy, rozsądźcie, proszę, między Mną a 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obywatele jeruzalemscy i mężowie judzcy, rozsądźcie między mną i między 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mieszkańcy Jerozolimy i ludzie z Judy, rozsądźcie pomiędzy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więc, mieszkańcy Jeruzalem i wszyscy Judejczycy, rozsądźcie 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mieszkańcy Jerozolimy i wy, mężowie Judy, rozsądźcie oto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людино Юди, і ви, що живете в Єрусалимі, судіть між мною і між моїм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mieszkańcy Jeruszalaimu oraz mężowie Judy, chciejcie rozsądzić między Mną –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mieszkańcy Jerozolimy, i wy, mężowie judzcy, rozsądźcie, proszę, między mną a moją winnicą.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2024-04-29T00:56:39Z</dcterms:modified>
</cp:coreProperties>
</file>