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chcę wam ogłosić, co Ja uczynię mojej winnicy: Rozbiorę jej płot i będzie na spasienie, rozwalę jej mur i będzie na podeptanie.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chcę wam ogłosić, co mam zamiar uczynić mej winnicy: Rozbiorę jej płot — i niech ją ogołocą! Rozwalę jej mur — i niech ją podepczą!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oznajmię wam, co uczynię dla mojej winnicy: rozbiorę jej płot i będzie spustoszona, zniszczę jej ogrodzenie i będzie zdeptana.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oznajmię wam, co ja uczynię winnicy mojej: Rozbiorę płot jej, a będzie spustoszona; rozwalę ogrodzenie jej, a będzie podeptana.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ukażę wam, co ja uczynię winnicy mojej: rozbiorę płot jej i będzie na rozchwycenie, rozerwę parkan jej i będzie na podeptanie.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dobrze! Pokażę wam, co uczynię winnicy mojej: rozbiorę jej żywopłot, by ją rozgrabiono, rozwalę jej ogrodzenie, by ją stratowano.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chcę wam ogłosić, co uczynię z moją winnicą: Rozbiorę jej płot, aby ją spasiono, rozwalę jej mur, aby ją zdeptano.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zapoznam was z tym, co uczynię Mojej winnicy: Usunę jej ogrodzenie, aby została spalona, zburzę jej mur, aby była podeptana.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wam teraz oznajmię, co zamierzam uczynić mojej winnicy: usunę jej ogrodzenie, aby stała się pastwą ognia; mur jej rozwalę, aby ją stratowano.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oznajmię wam teraz, co ze swą winnicą uczynię: zburzę jej ogrodzenie, aby ją spustoszono, i mur jej rozwalę, aby ją stratowano.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сповіщу вам, що зроблю з моїм виноградником. Заберу його огорожу і він буде на розграблення, і знищу його стіну і буде на потоптання,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wam oznajmiam, co uczynię Mojej winnicy: Rozbiorę jej żywopłot i będzie wytrzebiona; rozwalę jej ogrodzenie i będzie podeptana.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oznajmię wam, co zrobię z moją winnicą: Jej żywopłot zostanie usunięty, ona zaś będzie przeznaczona na spalenie. Jej kamienny mur zostanie zburzony, a ona będzie przeznaczona na miejsce deptania.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2024-04-28T19:44:26Z</dcterms:modified>
</cp:coreProperties>
</file>