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przyłączają dom do domu i pole dodają do pola, że już nie ma wolnego miejsca, i doszło do tego, że tylko wy sami rozsiedliście się w środku tej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&lt;x&gt;40 26:55&lt;/x&gt;; &lt;x&gt;40 33:54&lt;/x&gt;; &lt;x&gt;110 21:1-3&lt;/x&gt;; &lt;x&gt;370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2024-04-29T07:49:05Z</dcterms:modified>
</cp:coreProperties>
</file>