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uszach (usłyszałem) JAHWE Zastępów: Czy wiele domów nie ulegnie spustoszeniu? Czy wielkie i piękne nie będą bez mieszkańca?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2024-04-29T02:28:23Z</dcterms:modified>
</cp:coreProperties>
</file>