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jestem tym, który was pociesza. Kim jesteś ty, że się boisz człowieka? On umiera. Lub syna człowieczego? Skoszonej trawy!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2024-04-29T08:03:40Z</dcterms:modified>
</cp:coreProperties>
</file>