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każdego dnia, bez przerwy, przed furią gnębiciela, który wciąż napada. Lecz gdzie się podziała jego furia?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zapominasz o JAHWE, swoim Stwórcy, który rozciągnął niebiosa i założył ziemię; że lękasz się nieustannie każdego dnia z powodu wściekłości ciemięzcy, gdy zmierza do tego, aby zniszczyć? Ale gdzie jest ta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zapominasz na Pana stworzyciela swego, który rozciągnął niebiosa, i założył ziemię? a że się lękasz ustawicznie każdego dnia popędliwości trapiącego, gdy się gotuje, aby zatracał? Ale gdzież jest ta popędliwość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JAHWE, stworzyciela twego, który rozciągnął niebiosa i założył ziemię, a lękałeś się ustawicznie przez wszytek dzień od oblicza zapalczywości onego, który cię trapił i nagotował był na zatracenie. Gdzież teraz jest zapalczywość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Panu, twoim Stwórcy, który rozciągnął niebiosa i położył fundamenty ziemi; a ciągle po całych dniach obawiasz się wściekłości ciemięzcy, gdy ten się uwziął, by niszczyć. Lecz gdzież jest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Pana, swojego Stworzyciela, który rozciągnął niebiosa i założył ziemię? Ustawicznie, dzień po dniu, drżysz przed zawziętością gnębiciela, ilekroć zamierza niszczyć. A gdzie się podziała zawziętość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JAHWE, który cię uczynił, który rozciągnął niebiosa i utwierdził ziemię? Lękasz się nieustannie, całymi dniami, gniewu ciemięzcy, który szykuje zniszczenie. Lecz gdzie jest gniew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JAHWE, swoim Stwórcy, który rozpiął niebo i utwierdził ziemię? Dlaczego całymi dniami drżysz nieustannie przed gniewem ciemięzcy, który pragnie niszczyć? Lecz gdzie jest gniew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 - swym Stwórcy, który rozpostarł niebiosa i ziemię osadził w posadach; i trwożysz się stale, dnie całe przed gniewem ciemięzcy, gdy zmierza do tego, by niszczyć. Lecz gdzież jest [teraz]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збув про Бога, що тебе створив, що створив небо і оснував землю, і боявся завжди всі дні лиця гніву, що тебе гнітить. Бо так як врадив тебе взяти, і тепер де гнів того, що тебе гнітить?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WIEKUISTYM, twoim Stwórcy, który rozpiął niebiosa oraz osadził ziemię; trwożysz się ustawicznie, każdego dnia, przed gniewem ciemięzcy, który zmierza do zguby – bo oto, gdzie jest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miał zapomnieć o JAHWE, twoim; Twórcy – Tym, który rozpościera niebiosa i zakłada fundament ziemi – tak iż przez cały dzień ciągle się bałeś złości tego, który cię osacza, jak gdyby był całkowicie zdecydowany obrócić cię wniwecz? I gdzie jest złość tego, który cię osacza?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2024-04-29T13:40:03Z</dcterms:modified>
</cp:coreProperties>
</file>