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twoje usta, ukryłem cię w cieniu mojej ręki, by utrwalić niebo i ziemię i powiedzieć Syjonowi: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włożyłem swoje słowa w twoje usta i w cieniu swojej ręki cię zakryłem, aby osadzić niebiosa i założyć ziemię, i powiedzieć Syjonowi: Ty jesteś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włożył słowa moje w usta twoje, a cieniem ręki mojej zakryłem cię, abyś szczepił niebiosa, a założył ziemię, i rzekł Syonowi: Tyś jest lud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słowa moje w usta twoje, a cieniem ręki mojej zakryłem cię, abyś nasadził niebiosa i założył ziemię i abyś rzekł Syjonowi: Lud mój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gdy rozciągnąłem niebo i położyłem fundamenty ziemi, i gdy powiedziałem Syjonowi: Tyś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 i ukryłem cię w cieniu mojej ręki, aby rozciągnąć niebiosa i założyć ziemię, i powiedzieć do Syjonu: Ty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Moje słowa w twe usta i w cieniu Mej ręki cię skryłem, aby rozciągnąć niebiosa i utwierdzić ziemię, by powiedzieć Syjonowi: Jesteś Moim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włożyć moje słowa w twe usta i ukryć cię w cieniu mojej ręki, aby rozpiąć niebo i utwierdzić ziemię, i powiedzieć do Syjonu: „Jesteś moim ludem!”.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słowa moje w twe usta włożyłem i osłoniłem cię cieniem mej ręki, by rozpiąć niebiosa i ziemię osadzić w posadach, a do Syjonu powiedzieć: ”Jesteś moim ludem!”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мої слова у твої уста і покрию тебе під тінню моєї руки, якою Я поставив небо і оснував землю. І скажеш Сіонові: 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złożyłem w twoje usta i osłoniłem cię cieniem Mej ręki, by utwierdzić niebiosa i ugruntować ziemię, aby powiedzieć do Cyonu: Ty jesteś Moim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swe słowa w twoje usta, i cieniem swej ręki cię zakryję, żeby zasadzić niebiosa i założyć fundament ziemi, i po wiedzieć do Syjonu: ʼTy jesteś moim ludemʼ.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2024-04-29T09:33:12Z</dcterms:modified>
</cp:coreProperties>
</file>