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spadły na ciebie ciosy – kto ci okaże współczucie? Spustoszenie i grabież oraz głód i miecz – kim cię pocieszę?*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ciosy spadły na ciebie — o, któż ci okaże współczucie? Spustoszenie i grabież oraz głód i miecz — o, kim cię pocieszę?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cię spotkały, któż się użali nad tobą? Spustoszenie i zniszczenie, głód i miecz;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są, które cię spotkały; (któż się ciebie użalił?) Spustoszenie i skruszenie, głód i miecz;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są, które cię potkały, któż się użali nad tobą? Spustoszenie i zburzenie, i głód i miecz,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cię spotkały: - któż się użali nad tobą? - spustoszenie i zagłada, głód i miecz -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Podwójny to cios, który cię dotknął - kto okaże ci współczucie? Spustoszenie i grabież, głód i miecz - jak mam cię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dwa nieszczęścia – kto się użali nad tobą? – spustoszenie i zniszczenie, głód i miecz – kto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cię podwójny cios, kto ci okaże współczucie? Spustoszenie i ruina, głód i miecz, kto może cię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dwie rzeczy: - któż się nad tobą użali? - spustoszenie i ruina, głód i miecz; - któż ci pociechę przyniesie?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два проти тебе: Хто сумуватиме з тобою? Падіння і знищення, голод і меч. Хто тебе потішить?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liczne były twe przypadłości – kto cię wystarczająco pożałuje? Spustoszenie oraz zburzenie, głód i oręż – kto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dwie rzeczy. Kto będzie ci współczuł? Złupienie i upadek, a także głód i miecz! Kto będzie cię pocieszał?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pocieszę, </w:t>
      </w:r>
      <w:r>
        <w:rPr>
          <w:rtl/>
        </w:rPr>
        <w:t>אֲנַחֲמְֵך</w:t>
      </w:r>
      <w:r>
        <w:rPr>
          <w:rtl w:val="0"/>
        </w:rPr>
        <w:t xml:space="preserve"> (’anachamech): wg 1QIsa a : pocieszy, </w:t>
      </w:r>
      <w:r>
        <w:rPr>
          <w:rtl/>
        </w:rPr>
        <w:t>ינחמך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2024-04-29T10:23:06Z</dcterms:modified>
</cp:coreProperties>
</file>