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 tego, biedaczko, oszołomiona, lecz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posłuchaj, biedaczko, oszołomiona, lecz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słuchaj tego, utrapiona i pijana, lecz nie winem: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słuchaj teraz tego, o utrapiona i pijana, ale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słuchaj tego, ubożuchna, a pijana nie od wina! To mówi panujący twój JAHWE, a Bóg twój, który będzie walczył za lud swój: Oto wziąłem z ręki twej kielich uśpienia, dno kielicha gniewu mego: nie przydasz, abyś go więcej 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posłuchaj tego, nieszczęsna i upojona, chociaż nie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tego, nieszczęśliwe, oszołomione, lecz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posłuchaj, o nieszczęsna, oszołomiona, lecz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tego, nieszczęsna i odurzona, lecz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zatem tego, nieszczęsna i odurzona, ale nie winem: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слухай, впокорений і пяний не від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 tego, utrapiona i upojona, ale nie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proszę, posłuchaj tego, niewiasto uciśniona i pijana, ale nie winem.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2024-04-29T08:23:29Z</dcterms:modified>
</cp:coreProperties>
</file>